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BCAB" w14:textId="175CED2F" w:rsidR="000454BC" w:rsidRDefault="000454BC" w:rsidP="000454BC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 w:val="28"/>
          <w:szCs w:val="22"/>
        </w:rPr>
      </w:pPr>
      <w:r w:rsidRPr="000462FF">
        <w:rPr>
          <w:rFonts w:asciiTheme="majorHAnsi" w:eastAsiaTheme="minorHAnsi" w:hAnsiTheme="majorHAnsi" w:cstheme="majorHAnsi"/>
          <w:b/>
          <w:sz w:val="28"/>
          <w:szCs w:val="22"/>
        </w:rPr>
        <w:t>Project Synopsis</w:t>
      </w:r>
    </w:p>
    <w:p w14:paraId="1967BFA2" w14:textId="3FBFC96D" w:rsidR="001671A9" w:rsidRDefault="001671A9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6F9AFEFE" w14:textId="2F90D0B2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Cs w:val="22"/>
        </w:rPr>
      </w:pPr>
      <w:r w:rsidRPr="000462FF">
        <w:rPr>
          <w:rFonts w:asciiTheme="majorHAnsi" w:eastAsiaTheme="minorHAnsi" w:hAnsiTheme="majorHAnsi" w:cstheme="majorHAnsi"/>
          <w:b/>
          <w:szCs w:val="22"/>
        </w:rPr>
        <w:t>Project title</w:t>
      </w:r>
    </w:p>
    <w:p w14:paraId="10D32275" w14:textId="77777777" w:rsidR="000454BC" w:rsidRDefault="000454BC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61A31455" w14:textId="3139C8A5" w:rsidR="000454BC" w:rsidRPr="000454BC" w:rsidRDefault="000454BC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Lorem ipsum dolor sit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amet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,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te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dictas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atomorum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constituam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vis,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te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mea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perfecto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intelleg</w:t>
      </w:r>
      <w:r>
        <w:rPr>
          <w:rFonts w:asciiTheme="majorHAnsi" w:eastAsiaTheme="minorHAnsi" w:hAnsiTheme="majorHAnsi" w:cstheme="majorHAnsi"/>
          <w:sz w:val="22"/>
          <w:szCs w:val="22"/>
        </w:rPr>
        <w:t>ebat</w:t>
      </w:r>
      <w:proofErr w:type="spellEnd"/>
      <w:r>
        <w:rPr>
          <w:rFonts w:asciiTheme="majorHAnsi" w:eastAsiaTheme="min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eastAsiaTheme="minorHAnsi" w:hAnsiTheme="majorHAnsi" w:cstheme="majorHAnsi"/>
          <w:sz w:val="22"/>
          <w:szCs w:val="22"/>
        </w:rPr>
        <w:t>mei</w:t>
      </w:r>
      <w:proofErr w:type="spellEnd"/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sz w:val="22"/>
          <w:szCs w:val="22"/>
        </w:rPr>
        <w:t>tota</w:t>
      </w:r>
      <w:proofErr w:type="spellEnd"/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sz w:val="22"/>
          <w:szCs w:val="22"/>
        </w:rPr>
        <w:t>comprehensam</w:t>
      </w:r>
      <w:proofErr w:type="spellEnd"/>
      <w:r>
        <w:rPr>
          <w:rFonts w:asciiTheme="majorHAnsi" w:eastAsiaTheme="minorHAnsi" w:hAnsiTheme="majorHAnsi" w:cstheme="majorHAnsi"/>
          <w:sz w:val="22"/>
          <w:szCs w:val="22"/>
        </w:rPr>
        <w:t xml:space="preserve"> cu.</w:t>
      </w:r>
    </w:p>
    <w:p w14:paraId="21808869" w14:textId="7A17B33D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5AFDF2F8" w14:textId="7737527B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 w:rsidRPr="000462FF">
        <w:rPr>
          <w:rFonts w:asciiTheme="majorHAnsi" w:eastAsiaTheme="minorHAnsi" w:hAnsiTheme="majorHAnsi" w:cstheme="majorHAnsi"/>
          <w:b/>
          <w:szCs w:val="22"/>
        </w:rPr>
        <w:t xml:space="preserve">Project </w:t>
      </w:r>
      <w:r w:rsidR="00FC786B">
        <w:rPr>
          <w:rFonts w:asciiTheme="majorHAnsi" w:eastAsiaTheme="minorHAnsi" w:hAnsiTheme="majorHAnsi" w:cstheme="majorHAnsi"/>
          <w:b/>
          <w:szCs w:val="22"/>
        </w:rPr>
        <w:t>description</w:t>
      </w:r>
      <w:r w:rsidR="000454BC">
        <w:rPr>
          <w:rFonts w:asciiTheme="majorHAnsi" w:eastAsiaTheme="minorHAnsi" w:hAnsiTheme="majorHAnsi" w:cstheme="majorHAnsi"/>
          <w:szCs w:val="22"/>
        </w:rPr>
        <w:br/>
      </w:r>
      <w:r>
        <w:rPr>
          <w:rFonts w:asciiTheme="majorHAnsi" w:eastAsiaTheme="minorHAnsi" w:hAnsiTheme="majorHAnsi" w:cstheme="majorHAnsi"/>
          <w:szCs w:val="22"/>
        </w:rPr>
        <w:t>(Including the scientific question, the methods, and the expected outcome)</w:t>
      </w:r>
    </w:p>
    <w:p w14:paraId="3844964F" w14:textId="77777777" w:rsidR="000454BC" w:rsidRDefault="000454BC" w:rsidP="000454BC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49AB1275" w14:textId="10B2D93C" w:rsidR="000454BC" w:rsidRPr="000454BC" w:rsidRDefault="000454BC" w:rsidP="00FC786B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Mel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intellegat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inciderint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cu, his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probo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errem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discere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et. </w:t>
      </w:r>
      <w:r w:rsidRPr="00F46F0B">
        <w:rPr>
          <w:rFonts w:asciiTheme="majorHAnsi" w:eastAsiaTheme="minorHAnsi" w:hAnsiTheme="majorHAnsi" w:cstheme="majorHAnsi"/>
          <w:sz w:val="22"/>
          <w:szCs w:val="22"/>
          <w:lang w:val="sv-SE"/>
        </w:rPr>
        <w:t xml:space="preserve">Ocurreret reformidans qui ut. Ne mel iusto vituperata. </w:t>
      </w:r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Cu alterum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laoreet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disputando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pro, ex his vide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tincidunt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, minimum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recteque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reformidans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per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eu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. Ut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inani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docendi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molestie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mei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,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affert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instructior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ius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ei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>.</w:t>
      </w:r>
    </w:p>
    <w:p w14:paraId="42EFEF91" w14:textId="77777777" w:rsidR="000454BC" w:rsidRPr="000454BC" w:rsidRDefault="000454BC" w:rsidP="00FC786B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14:paraId="16825842" w14:textId="09C65815" w:rsidR="000462FF" w:rsidRPr="000454BC" w:rsidRDefault="000454BC" w:rsidP="00FC786B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proofErr w:type="gramStart"/>
      <w:r w:rsidRPr="000454BC">
        <w:rPr>
          <w:rFonts w:asciiTheme="majorHAnsi" w:eastAsiaTheme="minorHAnsi" w:hAnsiTheme="majorHAnsi" w:cstheme="majorHAnsi"/>
          <w:sz w:val="22"/>
          <w:szCs w:val="22"/>
        </w:rPr>
        <w:t>An</w:t>
      </w:r>
      <w:proofErr w:type="gram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quaeque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propriae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nec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,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vix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an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nibh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nihil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deserunt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. Cum at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cibo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illud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,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ea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sed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diceret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singulis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molestiae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, ad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habeo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prompta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</w:rPr>
        <w:t>nec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</w:rPr>
        <w:t xml:space="preserve">. </w:t>
      </w:r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Ut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quis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munere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ponderum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mel.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Corpora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honestatis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et per. Te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his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vide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nonumy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ex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malorum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>civibus</w:t>
      </w:r>
      <w:proofErr w:type="spellEnd"/>
      <w:r w:rsidRPr="000454B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qui.</w:t>
      </w:r>
    </w:p>
    <w:p w14:paraId="66ADFC2F" w14:textId="1B23D5D2" w:rsidR="00E73BA7" w:rsidRPr="000454BC" w:rsidRDefault="00E73BA7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  <w:lang w:val="fr-FR"/>
        </w:rPr>
      </w:pPr>
    </w:p>
    <w:p w14:paraId="38C288F4" w14:textId="6E04D8C4" w:rsidR="00E73BA7" w:rsidRPr="00565EDF" w:rsidRDefault="00E73BA7" w:rsidP="00E73BA7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b/>
          <w:szCs w:val="22"/>
        </w:rPr>
        <w:t>C</w:t>
      </w:r>
      <w:r w:rsidR="007A1AE4">
        <w:rPr>
          <w:rFonts w:asciiTheme="majorHAnsi" w:eastAsiaTheme="minorHAnsi" w:hAnsiTheme="majorHAnsi" w:cstheme="majorHAnsi"/>
          <w:b/>
          <w:szCs w:val="22"/>
        </w:rPr>
        <w:t>onfidentiality issue</w:t>
      </w:r>
      <w:r>
        <w:rPr>
          <w:rFonts w:asciiTheme="majorHAnsi" w:eastAsiaTheme="minorHAnsi" w:hAnsiTheme="majorHAnsi" w:cstheme="majorHAnsi"/>
          <w:b/>
          <w:szCs w:val="22"/>
        </w:rPr>
        <w:t xml:space="preserve"> </w:t>
      </w:r>
      <w:r>
        <w:rPr>
          <w:rFonts w:asciiTheme="majorHAnsi" w:eastAsiaTheme="minorHAnsi" w:hAnsiTheme="majorHAnsi" w:cstheme="majorHAnsi"/>
          <w:szCs w:val="22"/>
        </w:rPr>
        <w:t>(</w:t>
      </w:r>
      <w:r w:rsidR="009E566B">
        <w:rPr>
          <w:rFonts w:asciiTheme="majorHAnsi" w:eastAsiaTheme="minorHAnsi" w:hAnsiTheme="majorHAnsi" w:cstheme="majorHAnsi"/>
          <w:szCs w:val="22"/>
        </w:rPr>
        <w:t xml:space="preserve">if any </w:t>
      </w:r>
      <w:r>
        <w:rPr>
          <w:rFonts w:asciiTheme="majorHAnsi" w:eastAsiaTheme="minorHAnsi" w:hAnsiTheme="majorHAnsi" w:cstheme="majorHAnsi"/>
          <w:szCs w:val="22"/>
        </w:rPr>
        <w:t>contact Examiners in advance)</w:t>
      </w:r>
    </w:p>
    <w:p w14:paraId="1C2122D3" w14:textId="54C9AE29" w:rsidR="000454BC" w:rsidRDefault="000454BC" w:rsidP="000454BC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582B3089" w14:textId="62330F9F" w:rsidR="009E566B" w:rsidRDefault="009E566B" w:rsidP="000454BC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None</w:t>
      </w:r>
    </w:p>
    <w:p w14:paraId="0541EC9D" w14:textId="77777777" w:rsidR="009E566B" w:rsidRDefault="009E566B" w:rsidP="000454BC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360A8F4B" w14:textId="00588DFB" w:rsidR="000462FF" w:rsidRPr="00565ED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 w:rsidRPr="000462FF">
        <w:rPr>
          <w:rFonts w:asciiTheme="majorHAnsi" w:eastAsiaTheme="minorHAnsi" w:hAnsiTheme="majorHAnsi" w:cstheme="majorHAnsi"/>
          <w:b/>
          <w:szCs w:val="22"/>
        </w:rPr>
        <w:t>Contact information</w:t>
      </w:r>
      <w:r w:rsidR="00565EDF">
        <w:rPr>
          <w:rFonts w:asciiTheme="majorHAnsi" w:eastAsiaTheme="minorHAnsi" w:hAnsiTheme="majorHAnsi" w:cstheme="majorHAnsi"/>
          <w:b/>
          <w:szCs w:val="22"/>
        </w:rPr>
        <w:t xml:space="preserve"> </w:t>
      </w:r>
      <w:r w:rsidR="000454BC">
        <w:rPr>
          <w:rFonts w:asciiTheme="majorHAnsi" w:eastAsiaTheme="minorHAnsi" w:hAnsiTheme="majorHAnsi" w:cstheme="majorHAnsi"/>
          <w:b/>
          <w:szCs w:val="22"/>
        </w:rPr>
        <w:t>and location of the degree project</w:t>
      </w:r>
    </w:p>
    <w:p w14:paraId="59CAB6C2" w14:textId="44D3DC3F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Cs w:val="22"/>
        </w:rPr>
      </w:pPr>
    </w:p>
    <w:tbl>
      <w:tblPr>
        <w:tblStyle w:val="Tabellrutnt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B47F51" w14:paraId="7E5F6925" w14:textId="77777777" w:rsidTr="00B47F51">
        <w:tc>
          <w:tcPr>
            <w:tcW w:w="9209" w:type="dxa"/>
          </w:tcPr>
          <w:p w14:paraId="6C38D443" w14:textId="31EEE149" w:rsidR="00B47F51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Name of the 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Student:</w:t>
            </w:r>
          </w:p>
          <w:p w14:paraId="34457A79" w14:textId="3A6DC5E1" w:rsidR="00B47F51" w:rsidRPr="00FC786B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Personnummer</w:t>
            </w:r>
            <w:proofErr w:type="spellEnd"/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YYYYMMDD</w:t>
            </w:r>
            <w:proofErr w:type="spellEnd"/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-XXXX</w:t>
            </w:r>
          </w:p>
          <w:p w14:paraId="5B33FA76" w14:textId="1BDA6CAA" w:rsidR="00B47F51" w:rsidRPr="00FC786B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Program at KTH:</w:t>
            </w:r>
          </w:p>
          <w:p w14:paraId="19F97688" w14:textId="65111CDE" w:rsidR="00B47F51" w:rsidRPr="00FC786B" w:rsidRDefault="00B47F51" w:rsidP="001671A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KTH 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Email: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username@kth.se</w:t>
            </w:r>
          </w:p>
        </w:tc>
      </w:tr>
      <w:tr w:rsidR="00B47F51" w14:paraId="01D6B9D3" w14:textId="77777777" w:rsidTr="00B47F51">
        <w:tc>
          <w:tcPr>
            <w:tcW w:w="9209" w:type="dxa"/>
          </w:tcPr>
          <w:p w14:paraId="7F68C35B" w14:textId="3890C57A" w:rsidR="00B47F51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Name of the examiner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:</w:t>
            </w:r>
          </w:p>
          <w:p w14:paraId="488B6E4A" w14:textId="6942DA70" w:rsidR="00B47F51" w:rsidRPr="00FC786B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KTH School: CBH</w:t>
            </w:r>
          </w:p>
          <w:p w14:paraId="51B7D814" w14:textId="77777777" w:rsidR="00B47F51" w:rsidRDefault="00B47F51" w:rsidP="009F7AAF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Department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</w:t>
            </w:r>
          </w:p>
          <w:p w14:paraId="2D51A136" w14:textId="34C3AC5A" w:rsidR="00B47F51" w:rsidRPr="00FC786B" w:rsidRDefault="00B47F51" w:rsidP="009F7AAF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KTH 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Email: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username@kth.se</w:t>
            </w:r>
          </w:p>
        </w:tc>
      </w:tr>
      <w:tr w:rsidR="00B47F51" w14:paraId="0932C168" w14:textId="77777777" w:rsidTr="00B47F51">
        <w:tc>
          <w:tcPr>
            <w:tcW w:w="9209" w:type="dxa"/>
          </w:tcPr>
          <w:p w14:paraId="26FDF945" w14:textId="4DA6BC8C" w:rsidR="00B47F51" w:rsidRPr="00FC786B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Name of the supervisor:</w:t>
            </w:r>
          </w:p>
          <w:p w14:paraId="071DBFEC" w14:textId="556FAAFB" w:rsidR="00B47F51" w:rsidRPr="00FC786B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Affiliation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>/Enterprise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:</w:t>
            </w:r>
          </w:p>
          <w:p w14:paraId="1B586826" w14:textId="14A92233" w:rsidR="00B47F51" w:rsidRPr="00FC786B" w:rsidRDefault="00B47F51" w:rsidP="00FC786B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Address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(project)</w:t>
            </w: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:</w:t>
            </w:r>
          </w:p>
          <w:p w14:paraId="25A376F2" w14:textId="539E5902" w:rsidR="00B47F51" w:rsidRPr="00FC786B" w:rsidRDefault="00B47F51" w:rsidP="001671A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FC786B">
              <w:rPr>
                <w:rFonts w:asciiTheme="majorHAnsi" w:eastAsiaTheme="minorHAnsi" w:hAnsiTheme="majorHAnsi" w:cstheme="majorHAnsi"/>
                <w:sz w:val="22"/>
                <w:szCs w:val="22"/>
              </w:rPr>
              <w:t>Email:</w:t>
            </w:r>
          </w:p>
        </w:tc>
      </w:tr>
    </w:tbl>
    <w:p w14:paraId="08EB4814" w14:textId="2F29DC3E" w:rsidR="009F7AAF" w:rsidRDefault="009F7AA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64A5592B" w14:textId="77777777" w:rsidR="00E73BA7" w:rsidRPr="000462FF" w:rsidRDefault="00E73BA7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Cs w:val="22"/>
        </w:rPr>
      </w:pPr>
    </w:p>
    <w:sectPr w:rsidR="00E73BA7" w:rsidRPr="000462FF" w:rsidSect="00133D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57A7" w14:textId="77777777" w:rsidR="00133DE8" w:rsidRDefault="00133DE8" w:rsidP="00AB37AC">
      <w:r>
        <w:separator/>
      </w:r>
    </w:p>
  </w:endnote>
  <w:endnote w:type="continuationSeparator" w:id="0">
    <w:p w14:paraId="12B47F86" w14:textId="77777777" w:rsidR="00133DE8" w:rsidRDefault="00133DE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9D5F5A" w14:paraId="132CC1CA" w14:textId="77777777" w:rsidTr="005951F6">
      <w:tc>
        <w:tcPr>
          <w:tcW w:w="7994" w:type="dxa"/>
        </w:tcPr>
        <w:p w14:paraId="624BC496" w14:textId="77777777" w:rsidR="009D5F5A" w:rsidRDefault="009D5F5A" w:rsidP="005951F6">
          <w:pPr>
            <w:pStyle w:val="Sidfot"/>
          </w:pPr>
        </w:p>
      </w:tc>
      <w:tc>
        <w:tcPr>
          <w:tcW w:w="1134" w:type="dxa"/>
          <w:vAlign w:val="bottom"/>
        </w:tcPr>
        <w:p w14:paraId="0FC1A6E8" w14:textId="05C2CB2A" w:rsidR="009D5F5A" w:rsidRPr="009E4316" w:rsidRDefault="009D5F5A" w:rsidP="005951F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C786B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FC786B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7131C01" w14:textId="77777777" w:rsidR="009D5F5A" w:rsidRPr="00DB69BA" w:rsidRDefault="009D5F5A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9D5F5A" w14:paraId="77921B6D" w14:textId="77777777" w:rsidTr="005951F6">
      <w:tc>
        <w:tcPr>
          <w:tcW w:w="7994" w:type="dxa"/>
        </w:tcPr>
        <w:p w14:paraId="6B1BFDCC" w14:textId="77777777" w:rsidR="009D5F5A" w:rsidRDefault="009D5F5A" w:rsidP="005951F6">
          <w:pPr>
            <w:pStyle w:val="Sidfot"/>
          </w:pPr>
        </w:p>
      </w:tc>
      <w:tc>
        <w:tcPr>
          <w:tcW w:w="1134" w:type="dxa"/>
          <w:vAlign w:val="bottom"/>
        </w:tcPr>
        <w:p w14:paraId="2BE47CBD" w14:textId="374B92B1" w:rsidR="009D5F5A" w:rsidRPr="009E4316" w:rsidRDefault="009D5F5A" w:rsidP="005951F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B47F51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B47F51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B330A5A" w14:textId="77777777" w:rsidR="009D5F5A" w:rsidRPr="00DB69BA" w:rsidRDefault="009D5F5A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6F1A" w14:textId="77777777" w:rsidR="00133DE8" w:rsidRDefault="00133DE8" w:rsidP="00AB37AC">
      <w:r>
        <w:separator/>
      </w:r>
    </w:p>
  </w:footnote>
  <w:footnote w:type="continuationSeparator" w:id="0">
    <w:p w14:paraId="482E79B7" w14:textId="77777777" w:rsidR="00133DE8" w:rsidRDefault="00133DE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9D5F5A" w14:paraId="5B798352" w14:textId="77777777" w:rsidTr="00916344">
      <w:trPr>
        <w:trHeight w:val="238"/>
      </w:trPr>
      <w:tc>
        <w:tcPr>
          <w:tcW w:w="4740" w:type="dxa"/>
        </w:tcPr>
        <w:p w14:paraId="0FBEAA64" w14:textId="77777777" w:rsidR="009D5F5A" w:rsidRPr="00271F0E" w:rsidRDefault="009D5F5A" w:rsidP="005951F6">
          <w:pPr>
            <w:pStyle w:val="HeaderBold"/>
          </w:pPr>
        </w:p>
      </w:tc>
      <w:tc>
        <w:tcPr>
          <w:tcW w:w="226" w:type="dxa"/>
        </w:tcPr>
        <w:p w14:paraId="209B6DD6" w14:textId="77777777" w:rsidR="009D5F5A" w:rsidRPr="00271F0E" w:rsidRDefault="009D5F5A" w:rsidP="005951F6">
          <w:pPr>
            <w:pStyle w:val="HeaderBold"/>
          </w:pPr>
        </w:p>
      </w:tc>
      <w:tc>
        <w:tcPr>
          <w:tcW w:w="1962" w:type="dxa"/>
        </w:tcPr>
        <w:p w14:paraId="05D1645E" w14:textId="77777777" w:rsidR="009D5F5A" w:rsidRPr="00271F0E" w:rsidRDefault="009D5F5A" w:rsidP="005951F6">
          <w:pPr>
            <w:pStyle w:val="HeaderBold"/>
          </w:pPr>
        </w:p>
      </w:tc>
      <w:tc>
        <w:tcPr>
          <w:tcW w:w="226" w:type="dxa"/>
        </w:tcPr>
        <w:p w14:paraId="4D041169" w14:textId="77777777" w:rsidR="009D5F5A" w:rsidRPr="00271F0E" w:rsidRDefault="009D5F5A" w:rsidP="005951F6">
          <w:pPr>
            <w:pStyle w:val="HeaderBold"/>
          </w:pPr>
        </w:p>
      </w:tc>
      <w:tc>
        <w:tcPr>
          <w:tcW w:w="1962" w:type="dxa"/>
        </w:tcPr>
        <w:p w14:paraId="301CC9E1" w14:textId="77777777" w:rsidR="009D5F5A" w:rsidRPr="00271F0E" w:rsidRDefault="009D5F5A" w:rsidP="005951F6">
          <w:pPr>
            <w:pStyle w:val="HeaderBold"/>
          </w:pPr>
        </w:p>
      </w:tc>
    </w:tr>
    <w:tr w:rsidR="009D5F5A" w14:paraId="6E607EE4" w14:textId="77777777" w:rsidTr="005951F6">
      <w:tc>
        <w:tcPr>
          <w:tcW w:w="4740" w:type="dxa"/>
        </w:tcPr>
        <w:p w14:paraId="5FAFBEAC" w14:textId="77777777" w:rsidR="009D5F5A" w:rsidRPr="00D6309B" w:rsidRDefault="009D5F5A" w:rsidP="005951F6">
          <w:pPr>
            <w:pStyle w:val="Sidhuvud"/>
          </w:pPr>
        </w:p>
      </w:tc>
      <w:tc>
        <w:tcPr>
          <w:tcW w:w="226" w:type="dxa"/>
        </w:tcPr>
        <w:p w14:paraId="7432BD2C" w14:textId="77777777" w:rsidR="009D5F5A" w:rsidRPr="00D6309B" w:rsidRDefault="009D5F5A" w:rsidP="005951F6">
          <w:pPr>
            <w:pStyle w:val="Sidhuvud"/>
          </w:pPr>
        </w:p>
      </w:tc>
      <w:tc>
        <w:tcPr>
          <w:tcW w:w="1962" w:type="dxa"/>
        </w:tcPr>
        <w:p w14:paraId="59904861" w14:textId="77777777" w:rsidR="009D5F5A" w:rsidRPr="00D6309B" w:rsidRDefault="009D5F5A" w:rsidP="005951F6">
          <w:pPr>
            <w:pStyle w:val="Sidhuvud"/>
          </w:pPr>
        </w:p>
      </w:tc>
      <w:tc>
        <w:tcPr>
          <w:tcW w:w="226" w:type="dxa"/>
        </w:tcPr>
        <w:p w14:paraId="0F3593C6" w14:textId="77777777" w:rsidR="009D5F5A" w:rsidRPr="00D6309B" w:rsidRDefault="009D5F5A" w:rsidP="005951F6">
          <w:pPr>
            <w:pStyle w:val="Sidhuvud"/>
          </w:pPr>
        </w:p>
      </w:tc>
      <w:tc>
        <w:tcPr>
          <w:tcW w:w="1962" w:type="dxa"/>
        </w:tcPr>
        <w:p w14:paraId="1572C0F0" w14:textId="77777777" w:rsidR="009D5F5A" w:rsidRPr="00D6309B" w:rsidRDefault="009D5F5A" w:rsidP="005951F6">
          <w:pPr>
            <w:pStyle w:val="Sidhuvud"/>
          </w:pPr>
        </w:p>
      </w:tc>
    </w:tr>
    <w:tr w:rsidR="009D5F5A" w14:paraId="63617CD4" w14:textId="77777777" w:rsidTr="00916344">
      <w:trPr>
        <w:trHeight w:val="238"/>
      </w:trPr>
      <w:tc>
        <w:tcPr>
          <w:tcW w:w="9116" w:type="dxa"/>
          <w:gridSpan w:val="5"/>
        </w:tcPr>
        <w:p w14:paraId="06F0EA84" w14:textId="77777777" w:rsidR="009D5F5A" w:rsidRPr="006A7494" w:rsidRDefault="009D5F5A" w:rsidP="006A7494">
          <w:pPr>
            <w:pStyle w:val="HeaderBold"/>
          </w:pPr>
        </w:p>
      </w:tc>
    </w:tr>
    <w:tr w:rsidR="009D5F5A" w14:paraId="1FD8EF1E" w14:textId="77777777" w:rsidTr="005951F6">
      <w:tc>
        <w:tcPr>
          <w:tcW w:w="9116" w:type="dxa"/>
          <w:gridSpan w:val="5"/>
        </w:tcPr>
        <w:p w14:paraId="2DFEB7AB" w14:textId="77777777" w:rsidR="009D5F5A" w:rsidRPr="006A7494" w:rsidRDefault="009D5F5A" w:rsidP="006A7494">
          <w:pPr>
            <w:pStyle w:val="Sidhuvud"/>
          </w:pPr>
        </w:p>
      </w:tc>
    </w:tr>
  </w:tbl>
  <w:p w14:paraId="605A1D20" w14:textId="77777777" w:rsidR="009D5F5A" w:rsidRPr="00D6309B" w:rsidRDefault="009D5F5A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46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9"/>
      <w:gridCol w:w="4529"/>
      <w:gridCol w:w="140"/>
      <w:gridCol w:w="140"/>
      <w:gridCol w:w="1698"/>
      <w:gridCol w:w="1330"/>
    </w:tblGrid>
    <w:tr w:rsidR="009D5F5A" w14:paraId="3D5BB59D" w14:textId="77777777" w:rsidTr="000454BC">
      <w:trPr>
        <w:trHeight w:val="219"/>
      </w:trPr>
      <w:tc>
        <w:tcPr>
          <w:tcW w:w="2009" w:type="dxa"/>
          <w:vMerge w:val="restart"/>
        </w:tcPr>
        <w:p w14:paraId="2DBC8770" w14:textId="4C2D877A" w:rsidR="009D5F5A" w:rsidRDefault="009D5F5A" w:rsidP="007A7F0B">
          <w:pPr>
            <w:pStyle w:val="Sidhuvud"/>
            <w:tabs>
              <w:tab w:val="left" w:pos="2013"/>
            </w:tabs>
            <w:spacing w:before="60"/>
            <w:ind w:right="-1469"/>
            <w:rPr>
              <w:b/>
            </w:rPr>
          </w:pPr>
          <w:r w:rsidRPr="00426FB6">
            <w:rPr>
              <w:noProof/>
              <w:sz w:val="16"/>
              <w:szCs w:val="16"/>
              <w:lang w:val="sv-SE" w:eastAsia="sv-SE"/>
            </w:rPr>
            <w:drawing>
              <wp:anchor distT="0" distB="0" distL="114300" distR="114300" simplePos="0" relativeHeight="251658240" behindDoc="0" locked="0" layoutInCell="1" allowOverlap="1" wp14:anchorId="343657CF" wp14:editId="23D37C4A">
                <wp:simplePos x="0" y="0"/>
                <wp:positionH relativeFrom="column">
                  <wp:posOffset>1905</wp:posOffset>
                </wp:positionH>
                <wp:positionV relativeFrom="paragraph">
                  <wp:posOffset>43815</wp:posOffset>
                </wp:positionV>
                <wp:extent cx="953770" cy="953770"/>
                <wp:effectExtent l="0" t="0" r="11430" b="11430"/>
                <wp:wrapThrough wrapText="bothSides">
                  <wp:wrapPolygon edited="0">
                    <wp:start x="0" y="0"/>
                    <wp:lineTo x="0" y="21284"/>
                    <wp:lineTo x="21284" y="21284"/>
                    <wp:lineTo x="21284" y="0"/>
                    <wp:lineTo x="0" y="0"/>
                  </wp:wrapPolygon>
                </wp:wrapThrough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9" w:type="dxa"/>
        </w:tcPr>
        <w:p w14:paraId="2AAAF449" w14:textId="7285248C" w:rsidR="009D5F5A" w:rsidRPr="007A7F0B" w:rsidRDefault="000454BC" w:rsidP="00FA4DB0">
          <w:pPr>
            <w:pStyle w:val="Sidhuvud"/>
            <w:tabs>
              <w:tab w:val="left" w:pos="2013"/>
            </w:tabs>
            <w:spacing w:before="60"/>
            <w:ind w:right="-1469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Project</w:t>
          </w:r>
          <w:r w:rsidR="009D5F5A">
            <w:rPr>
              <w:b/>
              <w:sz w:val="16"/>
              <w:szCs w:val="16"/>
            </w:rPr>
            <w:t>, Second Cycle</w:t>
          </w:r>
        </w:p>
        <w:p w14:paraId="2F16A21C" w14:textId="36E2BF0B" w:rsidR="00BE7EE6" w:rsidRPr="00426FB6" w:rsidRDefault="00BE7EE6" w:rsidP="0028536A">
          <w:pPr>
            <w:pStyle w:val="Sidhuvud"/>
            <w:spacing w:before="60"/>
            <w:ind w:right="-1469"/>
            <w:rPr>
              <w:sz w:val="16"/>
              <w:szCs w:val="16"/>
            </w:rPr>
          </w:pPr>
          <w:r>
            <w:rPr>
              <w:sz w:val="16"/>
              <w:szCs w:val="16"/>
            </w:rPr>
            <w:t>KTH, CBH</w:t>
          </w:r>
        </w:p>
        <w:p w14:paraId="34A499E5" w14:textId="77777777" w:rsidR="009D5F5A" w:rsidRPr="006A7494" w:rsidRDefault="009D5F5A" w:rsidP="005A5FF8">
          <w:pPr>
            <w:pStyle w:val="HeaderBold"/>
            <w:ind w:right="-1469"/>
          </w:pPr>
        </w:p>
      </w:tc>
      <w:tc>
        <w:tcPr>
          <w:tcW w:w="140" w:type="dxa"/>
        </w:tcPr>
        <w:p w14:paraId="29B0C79A" w14:textId="77777777" w:rsidR="009D5F5A" w:rsidRPr="006A7494" w:rsidRDefault="009D5F5A" w:rsidP="005A5FF8">
          <w:pPr>
            <w:pStyle w:val="HeaderBold"/>
            <w:ind w:right="-1469"/>
          </w:pPr>
        </w:p>
      </w:tc>
      <w:tc>
        <w:tcPr>
          <w:tcW w:w="140" w:type="dxa"/>
        </w:tcPr>
        <w:p w14:paraId="7DE61783" w14:textId="38378252" w:rsidR="009D5F5A" w:rsidRPr="00426FB6" w:rsidRDefault="009D5F5A" w:rsidP="005A5FF8">
          <w:pPr>
            <w:pStyle w:val="HeaderBold"/>
            <w:ind w:right="-1469"/>
            <w:rPr>
              <w:b w:val="0"/>
            </w:rPr>
          </w:pPr>
        </w:p>
      </w:tc>
      <w:tc>
        <w:tcPr>
          <w:tcW w:w="1698" w:type="dxa"/>
        </w:tcPr>
        <w:p w14:paraId="7F21021C" w14:textId="77777777" w:rsidR="009D5F5A" w:rsidRPr="006A7494" w:rsidRDefault="009D5F5A" w:rsidP="005A5FF8">
          <w:pPr>
            <w:pStyle w:val="HeaderBold"/>
            <w:ind w:right="-1469"/>
          </w:pPr>
        </w:p>
      </w:tc>
      <w:tc>
        <w:tcPr>
          <w:tcW w:w="1330" w:type="dxa"/>
        </w:tcPr>
        <w:p w14:paraId="295F0551" w14:textId="32544328" w:rsidR="009D5F5A" w:rsidRPr="006A7494" w:rsidRDefault="000462FF" w:rsidP="000454BC">
          <w:pPr>
            <w:pStyle w:val="HeaderBold"/>
            <w:ind w:right="-1469"/>
          </w:pPr>
          <w:r>
            <w:rPr>
              <w:sz w:val="16"/>
              <w:szCs w:val="16"/>
            </w:rPr>
            <w:t>Project Synopsis</w:t>
          </w:r>
          <w:r w:rsidR="009D5F5A">
            <w:rPr>
              <w:b w:val="0"/>
              <w:sz w:val="16"/>
              <w:szCs w:val="16"/>
            </w:rPr>
            <w:br/>
          </w:r>
          <w:r w:rsidR="00F46F0B">
            <w:rPr>
              <w:b w:val="0"/>
              <w:sz w:val="16"/>
              <w:szCs w:val="16"/>
            </w:rPr>
            <w:t>Date</w:t>
          </w:r>
        </w:p>
      </w:tc>
    </w:tr>
    <w:tr w:rsidR="009D5F5A" w14:paraId="3A7E0788" w14:textId="77777777" w:rsidTr="000454BC">
      <w:trPr>
        <w:trHeight w:val="174"/>
      </w:trPr>
      <w:tc>
        <w:tcPr>
          <w:tcW w:w="2009" w:type="dxa"/>
          <w:vMerge/>
        </w:tcPr>
        <w:p w14:paraId="025322ED" w14:textId="20000506" w:rsidR="009D5F5A" w:rsidRDefault="009D5F5A" w:rsidP="005951F6">
          <w:pPr>
            <w:pStyle w:val="Sidhuvud"/>
            <w:rPr>
              <w:b/>
            </w:rPr>
          </w:pPr>
        </w:p>
      </w:tc>
      <w:tc>
        <w:tcPr>
          <w:tcW w:w="4529" w:type="dxa"/>
        </w:tcPr>
        <w:p w14:paraId="4A6F9E3C" w14:textId="77777777" w:rsidR="009D5F5A" w:rsidRPr="006A7494" w:rsidRDefault="009D5F5A" w:rsidP="006A7494">
          <w:pPr>
            <w:pStyle w:val="Sidhuvud"/>
          </w:pPr>
        </w:p>
      </w:tc>
      <w:tc>
        <w:tcPr>
          <w:tcW w:w="140" w:type="dxa"/>
        </w:tcPr>
        <w:p w14:paraId="37165039" w14:textId="77777777" w:rsidR="009D5F5A" w:rsidRPr="006A7494" w:rsidRDefault="009D5F5A" w:rsidP="006A7494">
          <w:pPr>
            <w:pStyle w:val="Sidhuvud"/>
          </w:pPr>
        </w:p>
      </w:tc>
      <w:tc>
        <w:tcPr>
          <w:tcW w:w="140" w:type="dxa"/>
        </w:tcPr>
        <w:p w14:paraId="6E105ED0" w14:textId="77777777" w:rsidR="009D5F5A" w:rsidRPr="006A7494" w:rsidRDefault="009D5F5A" w:rsidP="006A7494">
          <w:pPr>
            <w:pStyle w:val="Sidhuvud"/>
          </w:pPr>
        </w:p>
      </w:tc>
      <w:tc>
        <w:tcPr>
          <w:tcW w:w="1698" w:type="dxa"/>
        </w:tcPr>
        <w:p w14:paraId="0512560A" w14:textId="77777777" w:rsidR="009D5F5A" w:rsidRPr="006A7494" w:rsidRDefault="009D5F5A" w:rsidP="006A7494">
          <w:pPr>
            <w:pStyle w:val="Sidhuvud"/>
          </w:pPr>
        </w:p>
      </w:tc>
      <w:tc>
        <w:tcPr>
          <w:tcW w:w="1330" w:type="dxa"/>
        </w:tcPr>
        <w:p w14:paraId="2B7B7681" w14:textId="77777777" w:rsidR="009D5F5A" w:rsidRPr="006A7494" w:rsidRDefault="009D5F5A" w:rsidP="006A7494">
          <w:pPr>
            <w:pStyle w:val="Sidhuvud"/>
          </w:pPr>
        </w:p>
      </w:tc>
    </w:tr>
    <w:tr w:rsidR="009D5F5A" w14:paraId="5B85FC42" w14:textId="77777777" w:rsidTr="000454BC">
      <w:trPr>
        <w:trHeight w:val="219"/>
      </w:trPr>
      <w:tc>
        <w:tcPr>
          <w:tcW w:w="2009" w:type="dxa"/>
          <w:vMerge/>
        </w:tcPr>
        <w:p w14:paraId="0FF3CFFD" w14:textId="77777777" w:rsidR="009D5F5A" w:rsidRDefault="009D5F5A" w:rsidP="005951F6">
          <w:pPr>
            <w:pStyle w:val="Sidhuvud"/>
            <w:rPr>
              <w:b/>
            </w:rPr>
          </w:pPr>
        </w:p>
      </w:tc>
      <w:tc>
        <w:tcPr>
          <w:tcW w:w="4529" w:type="dxa"/>
        </w:tcPr>
        <w:p w14:paraId="177EDFC0" w14:textId="430C417D" w:rsidR="009D5F5A" w:rsidRPr="006A7494" w:rsidRDefault="00FC786B" w:rsidP="006A7494">
          <w:pPr>
            <w:pStyle w:val="HeaderBold"/>
          </w:pPr>
          <w:r>
            <w:t>COURSE CODE:</w:t>
          </w:r>
        </w:p>
      </w:tc>
      <w:tc>
        <w:tcPr>
          <w:tcW w:w="140" w:type="dxa"/>
        </w:tcPr>
        <w:p w14:paraId="795A7D1F" w14:textId="77777777" w:rsidR="009D5F5A" w:rsidRPr="006A7494" w:rsidRDefault="009D5F5A" w:rsidP="006A7494">
          <w:pPr>
            <w:pStyle w:val="HeaderBold"/>
          </w:pPr>
        </w:p>
      </w:tc>
      <w:tc>
        <w:tcPr>
          <w:tcW w:w="140" w:type="dxa"/>
        </w:tcPr>
        <w:p w14:paraId="1F7F0D31" w14:textId="77777777" w:rsidR="009D5F5A" w:rsidRPr="006A7494" w:rsidRDefault="009D5F5A" w:rsidP="006A7494">
          <w:pPr>
            <w:pStyle w:val="HeaderBold"/>
          </w:pPr>
        </w:p>
      </w:tc>
      <w:tc>
        <w:tcPr>
          <w:tcW w:w="1698" w:type="dxa"/>
        </w:tcPr>
        <w:p w14:paraId="6829DF40" w14:textId="77777777" w:rsidR="009D5F5A" w:rsidRPr="006A7494" w:rsidRDefault="009D5F5A" w:rsidP="006A7494">
          <w:pPr>
            <w:pStyle w:val="HeaderBold"/>
          </w:pPr>
        </w:p>
      </w:tc>
      <w:tc>
        <w:tcPr>
          <w:tcW w:w="1330" w:type="dxa"/>
        </w:tcPr>
        <w:p w14:paraId="29667AE9" w14:textId="77777777" w:rsidR="009D5F5A" w:rsidRPr="006A7494" w:rsidRDefault="009D5F5A" w:rsidP="006A7494">
          <w:pPr>
            <w:pStyle w:val="HeaderBold"/>
          </w:pPr>
        </w:p>
      </w:tc>
    </w:tr>
    <w:tr w:rsidR="009D5F5A" w14:paraId="3771DE7E" w14:textId="77777777" w:rsidTr="000454BC">
      <w:trPr>
        <w:trHeight w:val="174"/>
      </w:trPr>
      <w:tc>
        <w:tcPr>
          <w:tcW w:w="2009" w:type="dxa"/>
          <w:vMerge/>
        </w:tcPr>
        <w:p w14:paraId="3E2B51FC" w14:textId="77777777" w:rsidR="009D5F5A" w:rsidRDefault="009D5F5A" w:rsidP="005951F6">
          <w:pPr>
            <w:pStyle w:val="Sidhuvud"/>
            <w:rPr>
              <w:b/>
            </w:rPr>
          </w:pPr>
        </w:p>
      </w:tc>
      <w:tc>
        <w:tcPr>
          <w:tcW w:w="4529" w:type="dxa"/>
        </w:tcPr>
        <w:p w14:paraId="6292E79D" w14:textId="77777777" w:rsidR="009D5F5A" w:rsidRDefault="00FC786B" w:rsidP="005A5FF8">
          <w:pPr>
            <w:pStyle w:val="Sidhuvud"/>
            <w:ind w:left="477" w:hanging="477"/>
          </w:pPr>
          <w:r>
            <w:t xml:space="preserve">COURSE NAME: </w:t>
          </w:r>
        </w:p>
        <w:p w14:paraId="1EF4FA81" w14:textId="656F15EC" w:rsidR="009F7AAF" w:rsidRPr="006A7494" w:rsidRDefault="009F7AAF" w:rsidP="005A5FF8">
          <w:pPr>
            <w:pStyle w:val="Sidhuvud"/>
            <w:ind w:left="477" w:hanging="477"/>
          </w:pPr>
          <w:r>
            <w:t>Project start: YYYY-MM-DD</w:t>
          </w:r>
        </w:p>
      </w:tc>
      <w:tc>
        <w:tcPr>
          <w:tcW w:w="140" w:type="dxa"/>
        </w:tcPr>
        <w:p w14:paraId="373AE50E" w14:textId="77777777" w:rsidR="009D5F5A" w:rsidRPr="006A7494" w:rsidRDefault="009D5F5A" w:rsidP="006A7494">
          <w:pPr>
            <w:pStyle w:val="Sidhuvud"/>
          </w:pPr>
        </w:p>
      </w:tc>
      <w:tc>
        <w:tcPr>
          <w:tcW w:w="140" w:type="dxa"/>
        </w:tcPr>
        <w:p w14:paraId="69721AC8" w14:textId="77777777" w:rsidR="009D5F5A" w:rsidRPr="006A7494" w:rsidRDefault="009D5F5A" w:rsidP="006A7494">
          <w:pPr>
            <w:pStyle w:val="Sidhuvud"/>
          </w:pPr>
        </w:p>
      </w:tc>
      <w:tc>
        <w:tcPr>
          <w:tcW w:w="1698" w:type="dxa"/>
        </w:tcPr>
        <w:p w14:paraId="597A5C8C" w14:textId="77777777" w:rsidR="009D5F5A" w:rsidRPr="006A7494" w:rsidRDefault="009D5F5A" w:rsidP="006A7494">
          <w:pPr>
            <w:pStyle w:val="Sidhuvud"/>
          </w:pPr>
        </w:p>
      </w:tc>
      <w:tc>
        <w:tcPr>
          <w:tcW w:w="1330" w:type="dxa"/>
        </w:tcPr>
        <w:p w14:paraId="463D444B" w14:textId="77777777" w:rsidR="009D5F5A" w:rsidRPr="006A7494" w:rsidRDefault="009D5F5A" w:rsidP="006A7494">
          <w:pPr>
            <w:pStyle w:val="Sidhuvud"/>
          </w:pPr>
        </w:p>
      </w:tc>
    </w:tr>
    <w:tr w:rsidR="009D5F5A" w14:paraId="05CD934C" w14:textId="77777777" w:rsidTr="000454BC">
      <w:trPr>
        <w:trHeight w:val="219"/>
      </w:trPr>
      <w:tc>
        <w:tcPr>
          <w:tcW w:w="2009" w:type="dxa"/>
          <w:vMerge/>
        </w:tcPr>
        <w:p w14:paraId="26715B2C" w14:textId="77777777" w:rsidR="009D5F5A" w:rsidRDefault="009D5F5A" w:rsidP="005951F6">
          <w:pPr>
            <w:pStyle w:val="Sidhuvud"/>
            <w:rPr>
              <w:b/>
            </w:rPr>
          </w:pPr>
        </w:p>
      </w:tc>
      <w:tc>
        <w:tcPr>
          <w:tcW w:w="4529" w:type="dxa"/>
        </w:tcPr>
        <w:p w14:paraId="65C360D4" w14:textId="12B204FC" w:rsidR="009D5F5A" w:rsidRPr="006A7494" w:rsidRDefault="009F7AAF" w:rsidP="009F7AAF">
          <w:pPr>
            <w:pStyle w:val="Sidhuvud"/>
            <w:ind w:left="477" w:hanging="477"/>
          </w:pPr>
          <w:r>
            <w:t>Project Finish: YYYY-MM-DD</w:t>
          </w:r>
        </w:p>
      </w:tc>
      <w:tc>
        <w:tcPr>
          <w:tcW w:w="140" w:type="dxa"/>
        </w:tcPr>
        <w:p w14:paraId="1366878D" w14:textId="77777777" w:rsidR="009D5F5A" w:rsidRPr="006A7494" w:rsidRDefault="009D5F5A" w:rsidP="006A7494">
          <w:pPr>
            <w:pStyle w:val="HeaderBold"/>
          </w:pPr>
        </w:p>
      </w:tc>
      <w:tc>
        <w:tcPr>
          <w:tcW w:w="140" w:type="dxa"/>
        </w:tcPr>
        <w:p w14:paraId="5F6ADA3A" w14:textId="77777777" w:rsidR="009D5F5A" w:rsidRPr="006A7494" w:rsidRDefault="009D5F5A" w:rsidP="006A7494">
          <w:pPr>
            <w:pStyle w:val="HeaderBold"/>
          </w:pPr>
        </w:p>
      </w:tc>
      <w:tc>
        <w:tcPr>
          <w:tcW w:w="1698" w:type="dxa"/>
        </w:tcPr>
        <w:p w14:paraId="2142D124" w14:textId="77777777" w:rsidR="009D5F5A" w:rsidRPr="006A7494" w:rsidRDefault="009D5F5A" w:rsidP="006A7494">
          <w:pPr>
            <w:pStyle w:val="HeaderBold"/>
          </w:pPr>
        </w:p>
      </w:tc>
      <w:tc>
        <w:tcPr>
          <w:tcW w:w="1330" w:type="dxa"/>
        </w:tcPr>
        <w:p w14:paraId="1B5E2567" w14:textId="77777777" w:rsidR="009D5F5A" w:rsidRPr="006A7494" w:rsidRDefault="009D5F5A" w:rsidP="006A7494">
          <w:pPr>
            <w:pStyle w:val="HeaderBold"/>
          </w:pPr>
        </w:p>
      </w:tc>
    </w:tr>
    <w:tr w:rsidR="009D5F5A" w14:paraId="0B7392CF" w14:textId="77777777" w:rsidTr="000454BC">
      <w:trPr>
        <w:trHeight w:val="174"/>
      </w:trPr>
      <w:tc>
        <w:tcPr>
          <w:tcW w:w="2009" w:type="dxa"/>
          <w:vMerge/>
        </w:tcPr>
        <w:p w14:paraId="3A988AE6" w14:textId="77777777" w:rsidR="009D5F5A" w:rsidRDefault="009D5F5A" w:rsidP="005951F6">
          <w:pPr>
            <w:pStyle w:val="Sidhuvud"/>
            <w:rPr>
              <w:b/>
            </w:rPr>
          </w:pPr>
        </w:p>
      </w:tc>
      <w:tc>
        <w:tcPr>
          <w:tcW w:w="4529" w:type="dxa"/>
        </w:tcPr>
        <w:p w14:paraId="09156D8E" w14:textId="77777777" w:rsidR="009D5F5A" w:rsidRPr="006A7494" w:rsidRDefault="009D5F5A" w:rsidP="006A7494">
          <w:pPr>
            <w:pStyle w:val="Sidhuvud"/>
          </w:pPr>
        </w:p>
      </w:tc>
      <w:tc>
        <w:tcPr>
          <w:tcW w:w="140" w:type="dxa"/>
        </w:tcPr>
        <w:p w14:paraId="16188574" w14:textId="77777777" w:rsidR="009D5F5A" w:rsidRPr="006A7494" w:rsidRDefault="009D5F5A" w:rsidP="006A7494">
          <w:pPr>
            <w:pStyle w:val="Sidhuvud"/>
          </w:pPr>
        </w:p>
      </w:tc>
      <w:tc>
        <w:tcPr>
          <w:tcW w:w="140" w:type="dxa"/>
        </w:tcPr>
        <w:p w14:paraId="45C474B4" w14:textId="77777777" w:rsidR="009D5F5A" w:rsidRPr="006A7494" w:rsidRDefault="009D5F5A" w:rsidP="006A7494">
          <w:pPr>
            <w:pStyle w:val="Sidhuvud"/>
          </w:pPr>
        </w:p>
      </w:tc>
      <w:tc>
        <w:tcPr>
          <w:tcW w:w="1698" w:type="dxa"/>
        </w:tcPr>
        <w:p w14:paraId="1CBDF4C2" w14:textId="77777777" w:rsidR="009D5F5A" w:rsidRPr="006A7494" w:rsidRDefault="009D5F5A" w:rsidP="006A7494">
          <w:pPr>
            <w:pStyle w:val="Sidhuvud"/>
          </w:pPr>
        </w:p>
      </w:tc>
      <w:tc>
        <w:tcPr>
          <w:tcW w:w="1330" w:type="dxa"/>
        </w:tcPr>
        <w:p w14:paraId="3E638860" w14:textId="77777777" w:rsidR="009D5F5A" w:rsidRPr="006A7494" w:rsidRDefault="009D5F5A" w:rsidP="006A7494">
          <w:pPr>
            <w:pStyle w:val="Sidhuvud"/>
          </w:pPr>
        </w:p>
      </w:tc>
    </w:tr>
  </w:tbl>
  <w:p w14:paraId="6B472083" w14:textId="77777777" w:rsidR="009D5F5A" w:rsidRPr="00B75534" w:rsidRDefault="009D5F5A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F139DE"/>
    <w:multiLevelType w:val="hybridMultilevel"/>
    <w:tmpl w:val="5A26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B00F1"/>
    <w:multiLevelType w:val="hybridMultilevel"/>
    <w:tmpl w:val="3C8AF586"/>
    <w:lvl w:ilvl="0" w:tplc="8F7E5E3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597815"/>
    <w:multiLevelType w:val="hybridMultilevel"/>
    <w:tmpl w:val="DC72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55E4C"/>
    <w:multiLevelType w:val="hybridMultilevel"/>
    <w:tmpl w:val="06BC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67BCC"/>
    <w:multiLevelType w:val="hybridMultilevel"/>
    <w:tmpl w:val="47A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93C"/>
    <w:multiLevelType w:val="hybridMultilevel"/>
    <w:tmpl w:val="0DC23288"/>
    <w:lvl w:ilvl="0" w:tplc="9DC891A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C31312"/>
    <w:multiLevelType w:val="hybridMultilevel"/>
    <w:tmpl w:val="61DEFAC6"/>
    <w:lvl w:ilvl="0" w:tplc="1B66A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FE11DD"/>
    <w:multiLevelType w:val="hybridMultilevel"/>
    <w:tmpl w:val="40A6A308"/>
    <w:lvl w:ilvl="0" w:tplc="F604A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4502"/>
    <w:multiLevelType w:val="hybridMultilevel"/>
    <w:tmpl w:val="78CCA062"/>
    <w:lvl w:ilvl="0" w:tplc="7A72FB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7893"/>
    <w:multiLevelType w:val="hybridMultilevel"/>
    <w:tmpl w:val="285A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06DD9"/>
    <w:multiLevelType w:val="hybridMultilevel"/>
    <w:tmpl w:val="ACA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A38CF"/>
    <w:multiLevelType w:val="hybridMultilevel"/>
    <w:tmpl w:val="9860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144"/>
    <w:multiLevelType w:val="hybridMultilevel"/>
    <w:tmpl w:val="9FD2AF7C"/>
    <w:lvl w:ilvl="0" w:tplc="001818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6F56"/>
    <w:multiLevelType w:val="hybridMultilevel"/>
    <w:tmpl w:val="93EA1152"/>
    <w:lvl w:ilvl="0" w:tplc="0D2CB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521C9E"/>
    <w:multiLevelType w:val="hybridMultilevel"/>
    <w:tmpl w:val="18E202A0"/>
    <w:lvl w:ilvl="0" w:tplc="0472DB7C">
      <w:start w:val="1"/>
      <w:numFmt w:val="decimal"/>
      <w:lvlText w:val="%1"/>
      <w:lvlJc w:val="left"/>
      <w:pPr>
        <w:ind w:left="720" w:hanging="360"/>
      </w:pPr>
      <w:rPr>
        <w:rFonts w:asciiTheme="majorHAnsi" w:eastAsiaTheme="minorEastAsia" w:hAnsiTheme="majorHAnsi" w:cstheme="minorBid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47E56"/>
    <w:multiLevelType w:val="hybridMultilevel"/>
    <w:tmpl w:val="65BE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D65A88"/>
    <w:multiLevelType w:val="hybridMultilevel"/>
    <w:tmpl w:val="BE8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9070">
    <w:abstractNumId w:val="12"/>
  </w:num>
  <w:num w:numId="2" w16cid:durableId="320232119">
    <w:abstractNumId w:val="1"/>
  </w:num>
  <w:num w:numId="3" w16cid:durableId="572660580">
    <w:abstractNumId w:val="0"/>
  </w:num>
  <w:num w:numId="4" w16cid:durableId="1229731519">
    <w:abstractNumId w:val="14"/>
  </w:num>
  <w:num w:numId="5" w16cid:durableId="2129541051">
    <w:abstractNumId w:val="3"/>
  </w:num>
  <w:num w:numId="6" w16cid:durableId="1351223065">
    <w:abstractNumId w:val="2"/>
  </w:num>
  <w:num w:numId="7" w16cid:durableId="1396969801">
    <w:abstractNumId w:val="4"/>
  </w:num>
  <w:num w:numId="8" w16cid:durableId="1471827344">
    <w:abstractNumId w:val="10"/>
  </w:num>
  <w:num w:numId="9" w16cid:durableId="6673627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0162379">
    <w:abstractNumId w:val="25"/>
  </w:num>
  <w:num w:numId="11" w16cid:durableId="187957646">
    <w:abstractNumId w:val="15"/>
  </w:num>
  <w:num w:numId="12" w16cid:durableId="737287574">
    <w:abstractNumId w:val="12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21039438">
    <w:abstractNumId w:val="20"/>
  </w:num>
  <w:num w:numId="14" w16cid:durableId="423232158">
    <w:abstractNumId w:val="5"/>
  </w:num>
  <w:num w:numId="15" w16cid:durableId="1417677116">
    <w:abstractNumId w:val="9"/>
  </w:num>
  <w:num w:numId="16" w16cid:durableId="1150562322">
    <w:abstractNumId w:val="13"/>
  </w:num>
  <w:num w:numId="17" w16cid:durableId="506793266">
    <w:abstractNumId w:val="8"/>
  </w:num>
  <w:num w:numId="18" w16cid:durableId="1753622899">
    <w:abstractNumId w:val="19"/>
  </w:num>
  <w:num w:numId="19" w16cid:durableId="2021733396">
    <w:abstractNumId w:val="17"/>
  </w:num>
  <w:num w:numId="20" w16cid:durableId="1406369680">
    <w:abstractNumId w:val="22"/>
  </w:num>
  <w:num w:numId="21" w16cid:durableId="166528772">
    <w:abstractNumId w:val="21"/>
  </w:num>
  <w:num w:numId="22" w16cid:durableId="31224945">
    <w:abstractNumId w:val="6"/>
  </w:num>
  <w:num w:numId="23" w16cid:durableId="677078077">
    <w:abstractNumId w:val="23"/>
  </w:num>
  <w:num w:numId="24" w16cid:durableId="292567265">
    <w:abstractNumId w:val="11"/>
  </w:num>
  <w:num w:numId="25" w16cid:durableId="881477361">
    <w:abstractNumId w:val="16"/>
  </w:num>
  <w:num w:numId="26" w16cid:durableId="1329092497">
    <w:abstractNumId w:val="7"/>
  </w:num>
  <w:num w:numId="27" w16cid:durableId="995065296">
    <w:abstractNumId w:val="18"/>
  </w:num>
  <w:num w:numId="28" w16cid:durableId="860779499">
    <w:abstractNumId w:val="26"/>
  </w:num>
  <w:num w:numId="29" w16cid:durableId="20133344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F1"/>
    <w:rsid w:val="00002716"/>
    <w:rsid w:val="00002F52"/>
    <w:rsid w:val="00011D9E"/>
    <w:rsid w:val="0001484E"/>
    <w:rsid w:val="00023FD5"/>
    <w:rsid w:val="00026433"/>
    <w:rsid w:val="00027A4E"/>
    <w:rsid w:val="000338F1"/>
    <w:rsid w:val="00033B3F"/>
    <w:rsid w:val="00037A26"/>
    <w:rsid w:val="0004510E"/>
    <w:rsid w:val="000454BC"/>
    <w:rsid w:val="000462FF"/>
    <w:rsid w:val="00046BE5"/>
    <w:rsid w:val="00047822"/>
    <w:rsid w:val="00051371"/>
    <w:rsid w:val="00060B14"/>
    <w:rsid w:val="00061F93"/>
    <w:rsid w:val="00062F89"/>
    <w:rsid w:val="000726CA"/>
    <w:rsid w:val="00077435"/>
    <w:rsid w:val="00080EEB"/>
    <w:rsid w:val="00082BF8"/>
    <w:rsid w:val="000835A9"/>
    <w:rsid w:val="00083722"/>
    <w:rsid w:val="0008612C"/>
    <w:rsid w:val="00092002"/>
    <w:rsid w:val="00094F20"/>
    <w:rsid w:val="00095495"/>
    <w:rsid w:val="000B497A"/>
    <w:rsid w:val="000B4D37"/>
    <w:rsid w:val="000C1117"/>
    <w:rsid w:val="000F081F"/>
    <w:rsid w:val="000F0D78"/>
    <w:rsid w:val="00105960"/>
    <w:rsid w:val="00110F1A"/>
    <w:rsid w:val="001163FC"/>
    <w:rsid w:val="00116D76"/>
    <w:rsid w:val="00125988"/>
    <w:rsid w:val="0013393E"/>
    <w:rsid w:val="00133DE8"/>
    <w:rsid w:val="00135A15"/>
    <w:rsid w:val="00155378"/>
    <w:rsid w:val="0015676B"/>
    <w:rsid w:val="00157C33"/>
    <w:rsid w:val="001621F9"/>
    <w:rsid w:val="00164794"/>
    <w:rsid w:val="00166BA4"/>
    <w:rsid w:val="001671A9"/>
    <w:rsid w:val="00171959"/>
    <w:rsid w:val="00177E65"/>
    <w:rsid w:val="00182756"/>
    <w:rsid w:val="00186075"/>
    <w:rsid w:val="0018642A"/>
    <w:rsid w:val="00194A17"/>
    <w:rsid w:val="0019534B"/>
    <w:rsid w:val="001974B0"/>
    <w:rsid w:val="001B26A3"/>
    <w:rsid w:val="001C057A"/>
    <w:rsid w:val="001C1859"/>
    <w:rsid w:val="001C472D"/>
    <w:rsid w:val="001D4CDF"/>
    <w:rsid w:val="001D5778"/>
    <w:rsid w:val="001D5DDE"/>
    <w:rsid w:val="001D75CB"/>
    <w:rsid w:val="001F3547"/>
    <w:rsid w:val="00200CA7"/>
    <w:rsid w:val="00207F44"/>
    <w:rsid w:val="002179BC"/>
    <w:rsid w:val="002209E8"/>
    <w:rsid w:val="002228C7"/>
    <w:rsid w:val="00225E0D"/>
    <w:rsid w:val="00227F82"/>
    <w:rsid w:val="0023278F"/>
    <w:rsid w:val="00237517"/>
    <w:rsid w:val="00244A66"/>
    <w:rsid w:val="0025519F"/>
    <w:rsid w:val="00256384"/>
    <w:rsid w:val="00260B68"/>
    <w:rsid w:val="00261E19"/>
    <w:rsid w:val="00264C3F"/>
    <w:rsid w:val="00265313"/>
    <w:rsid w:val="002749BA"/>
    <w:rsid w:val="002749F0"/>
    <w:rsid w:val="00276058"/>
    <w:rsid w:val="0027758D"/>
    <w:rsid w:val="00277DCF"/>
    <w:rsid w:val="0028536A"/>
    <w:rsid w:val="00292A46"/>
    <w:rsid w:val="002A10A3"/>
    <w:rsid w:val="002A115A"/>
    <w:rsid w:val="002A6445"/>
    <w:rsid w:val="002B1565"/>
    <w:rsid w:val="002C18FB"/>
    <w:rsid w:val="002C270C"/>
    <w:rsid w:val="002C341B"/>
    <w:rsid w:val="002C6E62"/>
    <w:rsid w:val="002D0CDE"/>
    <w:rsid w:val="002E3A1A"/>
    <w:rsid w:val="002E47D4"/>
    <w:rsid w:val="003030AB"/>
    <w:rsid w:val="003039F6"/>
    <w:rsid w:val="00307E35"/>
    <w:rsid w:val="00310604"/>
    <w:rsid w:val="00314D49"/>
    <w:rsid w:val="00326A21"/>
    <w:rsid w:val="00327468"/>
    <w:rsid w:val="00334E02"/>
    <w:rsid w:val="003350BB"/>
    <w:rsid w:val="00343247"/>
    <w:rsid w:val="00354E81"/>
    <w:rsid w:val="0035537D"/>
    <w:rsid w:val="00357590"/>
    <w:rsid w:val="003605AD"/>
    <w:rsid w:val="00360C2D"/>
    <w:rsid w:val="00362133"/>
    <w:rsid w:val="003646EB"/>
    <w:rsid w:val="00371AED"/>
    <w:rsid w:val="0037744C"/>
    <w:rsid w:val="0038235B"/>
    <w:rsid w:val="00383258"/>
    <w:rsid w:val="003834BD"/>
    <w:rsid w:val="00392332"/>
    <w:rsid w:val="00395427"/>
    <w:rsid w:val="0039656B"/>
    <w:rsid w:val="003A221F"/>
    <w:rsid w:val="003A2C27"/>
    <w:rsid w:val="003B55F6"/>
    <w:rsid w:val="003B5908"/>
    <w:rsid w:val="003B6DE6"/>
    <w:rsid w:val="003C075D"/>
    <w:rsid w:val="003C3B52"/>
    <w:rsid w:val="003C5C7A"/>
    <w:rsid w:val="003C5CC5"/>
    <w:rsid w:val="003C6BED"/>
    <w:rsid w:val="003D1A9E"/>
    <w:rsid w:val="003D5E50"/>
    <w:rsid w:val="003E3E04"/>
    <w:rsid w:val="003F0FAA"/>
    <w:rsid w:val="003F35E7"/>
    <w:rsid w:val="0040156C"/>
    <w:rsid w:val="00403082"/>
    <w:rsid w:val="004214CD"/>
    <w:rsid w:val="00425166"/>
    <w:rsid w:val="00426FB6"/>
    <w:rsid w:val="00441C92"/>
    <w:rsid w:val="0046244C"/>
    <w:rsid w:val="004643B7"/>
    <w:rsid w:val="00470E95"/>
    <w:rsid w:val="00481D66"/>
    <w:rsid w:val="00484AB4"/>
    <w:rsid w:val="004A3440"/>
    <w:rsid w:val="004C7AC4"/>
    <w:rsid w:val="004D2DF0"/>
    <w:rsid w:val="004D536B"/>
    <w:rsid w:val="004F3715"/>
    <w:rsid w:val="004F7BAB"/>
    <w:rsid w:val="00510805"/>
    <w:rsid w:val="00513766"/>
    <w:rsid w:val="00513CC8"/>
    <w:rsid w:val="005166FB"/>
    <w:rsid w:val="00516DE4"/>
    <w:rsid w:val="00523FF5"/>
    <w:rsid w:val="0052577E"/>
    <w:rsid w:val="0054015B"/>
    <w:rsid w:val="005469C5"/>
    <w:rsid w:val="00547786"/>
    <w:rsid w:val="00547E65"/>
    <w:rsid w:val="005533BE"/>
    <w:rsid w:val="005535FE"/>
    <w:rsid w:val="00561BC9"/>
    <w:rsid w:val="005620C0"/>
    <w:rsid w:val="00563EED"/>
    <w:rsid w:val="00565EDF"/>
    <w:rsid w:val="00572CE6"/>
    <w:rsid w:val="0057553D"/>
    <w:rsid w:val="00590A4C"/>
    <w:rsid w:val="00591AB1"/>
    <w:rsid w:val="005925D3"/>
    <w:rsid w:val="0059323C"/>
    <w:rsid w:val="005951F6"/>
    <w:rsid w:val="005A340C"/>
    <w:rsid w:val="005A5FF8"/>
    <w:rsid w:val="005B3273"/>
    <w:rsid w:val="005B35F1"/>
    <w:rsid w:val="005B3D56"/>
    <w:rsid w:val="005B5CC0"/>
    <w:rsid w:val="005C2707"/>
    <w:rsid w:val="005C3786"/>
    <w:rsid w:val="005C615B"/>
    <w:rsid w:val="005D08C1"/>
    <w:rsid w:val="005E3108"/>
    <w:rsid w:val="005F3254"/>
    <w:rsid w:val="005F34FE"/>
    <w:rsid w:val="005F480F"/>
    <w:rsid w:val="00601610"/>
    <w:rsid w:val="00603A2A"/>
    <w:rsid w:val="00605708"/>
    <w:rsid w:val="00611DEC"/>
    <w:rsid w:val="00613068"/>
    <w:rsid w:val="00613D88"/>
    <w:rsid w:val="00620FF8"/>
    <w:rsid w:val="00641F1D"/>
    <w:rsid w:val="0064489A"/>
    <w:rsid w:val="00645DBD"/>
    <w:rsid w:val="006527D0"/>
    <w:rsid w:val="006574CC"/>
    <w:rsid w:val="00671087"/>
    <w:rsid w:val="00684922"/>
    <w:rsid w:val="00692949"/>
    <w:rsid w:val="0069313F"/>
    <w:rsid w:val="006A7494"/>
    <w:rsid w:val="006B0936"/>
    <w:rsid w:val="006C265D"/>
    <w:rsid w:val="006C3154"/>
    <w:rsid w:val="006C4C58"/>
    <w:rsid w:val="006D45B7"/>
    <w:rsid w:val="006E03B7"/>
    <w:rsid w:val="006E61C3"/>
    <w:rsid w:val="006E7C07"/>
    <w:rsid w:val="006F0E12"/>
    <w:rsid w:val="006F4419"/>
    <w:rsid w:val="006F74B5"/>
    <w:rsid w:val="00701E6C"/>
    <w:rsid w:val="00702D2A"/>
    <w:rsid w:val="00715E78"/>
    <w:rsid w:val="00726070"/>
    <w:rsid w:val="00727D0A"/>
    <w:rsid w:val="00730430"/>
    <w:rsid w:val="007357F1"/>
    <w:rsid w:val="00736F77"/>
    <w:rsid w:val="00752BF1"/>
    <w:rsid w:val="00770C62"/>
    <w:rsid w:val="00771C9C"/>
    <w:rsid w:val="00771CAA"/>
    <w:rsid w:val="007835A7"/>
    <w:rsid w:val="00792464"/>
    <w:rsid w:val="0079710F"/>
    <w:rsid w:val="00797FE2"/>
    <w:rsid w:val="007A1AE4"/>
    <w:rsid w:val="007A7F0B"/>
    <w:rsid w:val="007B03F4"/>
    <w:rsid w:val="007B1970"/>
    <w:rsid w:val="007B26D2"/>
    <w:rsid w:val="007B522C"/>
    <w:rsid w:val="007B6041"/>
    <w:rsid w:val="007E7F7B"/>
    <w:rsid w:val="007F1262"/>
    <w:rsid w:val="007F3C19"/>
    <w:rsid w:val="007F49DA"/>
    <w:rsid w:val="007F597A"/>
    <w:rsid w:val="007F67AA"/>
    <w:rsid w:val="00805181"/>
    <w:rsid w:val="008110FF"/>
    <w:rsid w:val="00825507"/>
    <w:rsid w:val="008408F1"/>
    <w:rsid w:val="00843B53"/>
    <w:rsid w:val="00852CD0"/>
    <w:rsid w:val="00856FDB"/>
    <w:rsid w:val="008622BD"/>
    <w:rsid w:val="00863257"/>
    <w:rsid w:val="008709E6"/>
    <w:rsid w:val="00873303"/>
    <w:rsid w:val="00880081"/>
    <w:rsid w:val="008815CA"/>
    <w:rsid w:val="008822FA"/>
    <w:rsid w:val="00885593"/>
    <w:rsid w:val="0088677E"/>
    <w:rsid w:val="008A07A1"/>
    <w:rsid w:val="008B38CD"/>
    <w:rsid w:val="008B55CE"/>
    <w:rsid w:val="008B6395"/>
    <w:rsid w:val="008B6AFF"/>
    <w:rsid w:val="008D2DDD"/>
    <w:rsid w:val="008D7B6C"/>
    <w:rsid w:val="008E0221"/>
    <w:rsid w:val="008E0450"/>
    <w:rsid w:val="008E1F7A"/>
    <w:rsid w:val="008E4593"/>
    <w:rsid w:val="008E4886"/>
    <w:rsid w:val="008F17FC"/>
    <w:rsid w:val="00916344"/>
    <w:rsid w:val="00916EAE"/>
    <w:rsid w:val="00922FFA"/>
    <w:rsid w:val="00925B90"/>
    <w:rsid w:val="009361E7"/>
    <w:rsid w:val="00960219"/>
    <w:rsid w:val="00963C50"/>
    <w:rsid w:val="00965072"/>
    <w:rsid w:val="00981197"/>
    <w:rsid w:val="009855A0"/>
    <w:rsid w:val="00986950"/>
    <w:rsid w:val="009A32C0"/>
    <w:rsid w:val="009A3428"/>
    <w:rsid w:val="009A59C3"/>
    <w:rsid w:val="009B791C"/>
    <w:rsid w:val="009C192D"/>
    <w:rsid w:val="009D3BD5"/>
    <w:rsid w:val="009D5F5A"/>
    <w:rsid w:val="009D78F4"/>
    <w:rsid w:val="009E4C16"/>
    <w:rsid w:val="009E566B"/>
    <w:rsid w:val="009F457D"/>
    <w:rsid w:val="009F7AAF"/>
    <w:rsid w:val="00A011CC"/>
    <w:rsid w:val="00A07EAA"/>
    <w:rsid w:val="00A14C46"/>
    <w:rsid w:val="00A16A07"/>
    <w:rsid w:val="00A16BE2"/>
    <w:rsid w:val="00A20C53"/>
    <w:rsid w:val="00A3067C"/>
    <w:rsid w:val="00A336CC"/>
    <w:rsid w:val="00A33771"/>
    <w:rsid w:val="00A37248"/>
    <w:rsid w:val="00A4268B"/>
    <w:rsid w:val="00A506FD"/>
    <w:rsid w:val="00A55831"/>
    <w:rsid w:val="00A64932"/>
    <w:rsid w:val="00A77340"/>
    <w:rsid w:val="00A833EA"/>
    <w:rsid w:val="00A93C0F"/>
    <w:rsid w:val="00A94CC2"/>
    <w:rsid w:val="00AA3946"/>
    <w:rsid w:val="00AA746A"/>
    <w:rsid w:val="00AA75F4"/>
    <w:rsid w:val="00AB37AC"/>
    <w:rsid w:val="00AB486B"/>
    <w:rsid w:val="00AB5D2D"/>
    <w:rsid w:val="00AE299D"/>
    <w:rsid w:val="00AE50EF"/>
    <w:rsid w:val="00AF0371"/>
    <w:rsid w:val="00B02309"/>
    <w:rsid w:val="00B061D6"/>
    <w:rsid w:val="00B1153C"/>
    <w:rsid w:val="00B11C94"/>
    <w:rsid w:val="00B12266"/>
    <w:rsid w:val="00B25916"/>
    <w:rsid w:val="00B3526F"/>
    <w:rsid w:val="00B37A24"/>
    <w:rsid w:val="00B411DA"/>
    <w:rsid w:val="00B41320"/>
    <w:rsid w:val="00B47F51"/>
    <w:rsid w:val="00B5121A"/>
    <w:rsid w:val="00B513B5"/>
    <w:rsid w:val="00B5281C"/>
    <w:rsid w:val="00B548E4"/>
    <w:rsid w:val="00B61B3C"/>
    <w:rsid w:val="00B63526"/>
    <w:rsid w:val="00B6704F"/>
    <w:rsid w:val="00B6759D"/>
    <w:rsid w:val="00B700A3"/>
    <w:rsid w:val="00B90528"/>
    <w:rsid w:val="00B9342D"/>
    <w:rsid w:val="00BA3E77"/>
    <w:rsid w:val="00BA5708"/>
    <w:rsid w:val="00BA60D7"/>
    <w:rsid w:val="00BA643A"/>
    <w:rsid w:val="00BB335D"/>
    <w:rsid w:val="00BC311C"/>
    <w:rsid w:val="00BC3AAA"/>
    <w:rsid w:val="00BC6415"/>
    <w:rsid w:val="00BC64D7"/>
    <w:rsid w:val="00BC6FF6"/>
    <w:rsid w:val="00BD10EE"/>
    <w:rsid w:val="00BD157D"/>
    <w:rsid w:val="00BD39CD"/>
    <w:rsid w:val="00BD4FA4"/>
    <w:rsid w:val="00BE7EE6"/>
    <w:rsid w:val="00BF37D8"/>
    <w:rsid w:val="00BF53FB"/>
    <w:rsid w:val="00BF7A00"/>
    <w:rsid w:val="00C04627"/>
    <w:rsid w:val="00C05BD8"/>
    <w:rsid w:val="00C065A8"/>
    <w:rsid w:val="00C06690"/>
    <w:rsid w:val="00C1023E"/>
    <w:rsid w:val="00C10AF8"/>
    <w:rsid w:val="00C11DBB"/>
    <w:rsid w:val="00C1668E"/>
    <w:rsid w:val="00C17FB2"/>
    <w:rsid w:val="00C25C4B"/>
    <w:rsid w:val="00C32229"/>
    <w:rsid w:val="00C441A2"/>
    <w:rsid w:val="00C45BE9"/>
    <w:rsid w:val="00C46B7C"/>
    <w:rsid w:val="00C472A3"/>
    <w:rsid w:val="00C478D1"/>
    <w:rsid w:val="00C51267"/>
    <w:rsid w:val="00C523E1"/>
    <w:rsid w:val="00C65034"/>
    <w:rsid w:val="00C661AC"/>
    <w:rsid w:val="00C87FA2"/>
    <w:rsid w:val="00C919C3"/>
    <w:rsid w:val="00C94D4E"/>
    <w:rsid w:val="00C96012"/>
    <w:rsid w:val="00C96F9C"/>
    <w:rsid w:val="00CA2793"/>
    <w:rsid w:val="00CA6561"/>
    <w:rsid w:val="00CB094B"/>
    <w:rsid w:val="00CB0C84"/>
    <w:rsid w:val="00CC704E"/>
    <w:rsid w:val="00CE5C88"/>
    <w:rsid w:val="00CF3EB6"/>
    <w:rsid w:val="00CF4771"/>
    <w:rsid w:val="00D023E4"/>
    <w:rsid w:val="00D04258"/>
    <w:rsid w:val="00D0778E"/>
    <w:rsid w:val="00D2245B"/>
    <w:rsid w:val="00D3475D"/>
    <w:rsid w:val="00D375CD"/>
    <w:rsid w:val="00D45A49"/>
    <w:rsid w:val="00D460C4"/>
    <w:rsid w:val="00D4725D"/>
    <w:rsid w:val="00D576FA"/>
    <w:rsid w:val="00D64D3A"/>
    <w:rsid w:val="00D67E1A"/>
    <w:rsid w:val="00D85B1A"/>
    <w:rsid w:val="00D90279"/>
    <w:rsid w:val="00D91A03"/>
    <w:rsid w:val="00D9341D"/>
    <w:rsid w:val="00DC1C5E"/>
    <w:rsid w:val="00DD346E"/>
    <w:rsid w:val="00DE0743"/>
    <w:rsid w:val="00DE2918"/>
    <w:rsid w:val="00DE5C32"/>
    <w:rsid w:val="00E00A6D"/>
    <w:rsid w:val="00E179F1"/>
    <w:rsid w:val="00E311E7"/>
    <w:rsid w:val="00E33908"/>
    <w:rsid w:val="00E46B19"/>
    <w:rsid w:val="00E61ED9"/>
    <w:rsid w:val="00E674B0"/>
    <w:rsid w:val="00E73BA7"/>
    <w:rsid w:val="00E81423"/>
    <w:rsid w:val="00E871AB"/>
    <w:rsid w:val="00E87C6D"/>
    <w:rsid w:val="00E90266"/>
    <w:rsid w:val="00E90F6C"/>
    <w:rsid w:val="00EA28CB"/>
    <w:rsid w:val="00EB07F4"/>
    <w:rsid w:val="00EB1D22"/>
    <w:rsid w:val="00EB690F"/>
    <w:rsid w:val="00EC129E"/>
    <w:rsid w:val="00EC211B"/>
    <w:rsid w:val="00EC2376"/>
    <w:rsid w:val="00ED0B1A"/>
    <w:rsid w:val="00ED6BA4"/>
    <w:rsid w:val="00EF0633"/>
    <w:rsid w:val="00EF1D64"/>
    <w:rsid w:val="00EF49DF"/>
    <w:rsid w:val="00F025A5"/>
    <w:rsid w:val="00F0422B"/>
    <w:rsid w:val="00F11BF1"/>
    <w:rsid w:val="00F1426B"/>
    <w:rsid w:val="00F36005"/>
    <w:rsid w:val="00F40E75"/>
    <w:rsid w:val="00F45BEA"/>
    <w:rsid w:val="00F46F0B"/>
    <w:rsid w:val="00F47F6A"/>
    <w:rsid w:val="00F53DDD"/>
    <w:rsid w:val="00F569F6"/>
    <w:rsid w:val="00F57388"/>
    <w:rsid w:val="00F6060F"/>
    <w:rsid w:val="00F63041"/>
    <w:rsid w:val="00F67D84"/>
    <w:rsid w:val="00F72028"/>
    <w:rsid w:val="00F806A6"/>
    <w:rsid w:val="00F82A68"/>
    <w:rsid w:val="00F9007E"/>
    <w:rsid w:val="00F91257"/>
    <w:rsid w:val="00F91594"/>
    <w:rsid w:val="00F9441F"/>
    <w:rsid w:val="00F94E56"/>
    <w:rsid w:val="00FA2711"/>
    <w:rsid w:val="00FA4DB0"/>
    <w:rsid w:val="00FB420C"/>
    <w:rsid w:val="00FB7B43"/>
    <w:rsid w:val="00FC08B3"/>
    <w:rsid w:val="00FC2B98"/>
    <w:rsid w:val="00FC4142"/>
    <w:rsid w:val="00FC5211"/>
    <w:rsid w:val="00FC5FBC"/>
    <w:rsid w:val="00FC786B"/>
    <w:rsid w:val="00FD1D88"/>
    <w:rsid w:val="00FD4F0C"/>
    <w:rsid w:val="00FE221E"/>
    <w:rsid w:val="00FE3A70"/>
    <w:rsid w:val="00FE628C"/>
    <w:rsid w:val="00FF337B"/>
    <w:rsid w:val="00FF4E55"/>
    <w:rsid w:val="00FF53D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F2972"/>
  <w15:docId w15:val="{1DC0556A-4C7C-944E-82E0-4DAE5A1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8"/>
    <w:rPr>
      <w:rFonts w:eastAsiaTheme="minorEastAsia"/>
      <w:sz w:val="24"/>
      <w:szCs w:val="24"/>
      <w:lang w:val="en-US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5FF8"/>
    <w:pPr>
      <w:tabs>
        <w:tab w:val="left" w:pos="255"/>
      </w:tabs>
      <w:spacing w:after="80"/>
      <w:ind w:left="720" w:right="227"/>
      <w:contextualSpacing/>
    </w:pPr>
    <w:rPr>
      <w:rFonts w:ascii="Garamond" w:eastAsia="Times New Roman" w:hAnsi="Garamond" w:cs="Times New Roman"/>
      <w:noProof/>
      <w:sz w:val="22"/>
      <w:lang w:val="en-GB"/>
    </w:rPr>
  </w:style>
  <w:style w:type="paragraph" w:styleId="Normalwebb">
    <w:name w:val="Normal (Web)"/>
    <w:basedOn w:val="Normal"/>
    <w:uiPriority w:val="99"/>
    <w:unhideWhenUsed/>
    <w:rsid w:val="005A5F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222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222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2229"/>
    <w:rPr>
      <w:rFonts w:eastAsiaTheme="minorEastAsia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222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2229"/>
    <w:rPr>
      <w:rFonts w:eastAsiaTheme="minorEastAsia"/>
      <w:b/>
      <w:bCs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39656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656B"/>
    <w:rPr>
      <w:color w:val="800080" w:themeColor="followedHyperlink"/>
      <w:u w:val="single"/>
    </w:rPr>
  </w:style>
  <w:style w:type="character" w:customStyle="1" w:styleId="tlc">
    <w:name w:val="tlc"/>
    <w:basedOn w:val="Standardstycketeckensnitt"/>
    <w:rsid w:val="00F91594"/>
  </w:style>
  <w:style w:type="paragraph" w:styleId="Revision">
    <w:name w:val="Revision"/>
    <w:hidden/>
    <w:uiPriority w:val="99"/>
    <w:semiHidden/>
    <w:rsid w:val="001D5DD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 Zhou</dc:creator>
  <cp:lastModifiedBy>Ingrid Sten</cp:lastModifiedBy>
  <cp:revision>6</cp:revision>
  <cp:lastPrinted>2017-10-11T13:25:00Z</cp:lastPrinted>
  <dcterms:created xsi:type="dcterms:W3CDTF">2022-03-30T16:41:00Z</dcterms:created>
  <dcterms:modified xsi:type="dcterms:W3CDTF">2024-04-20T18:23:00Z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